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9A4" w:rsidRPr="005E5BB9" w:rsidRDefault="009D656B" w:rsidP="00E329A4">
      <w:pPr>
        <w:pStyle w:val="a3"/>
        <w:shd w:val="clear" w:color="auto" w:fill="auto"/>
        <w:spacing w:line="317" w:lineRule="exact"/>
        <w:ind w:left="80" w:right="100" w:firstLine="560"/>
        <w:jc w:val="right"/>
        <w:rPr>
          <w:rStyle w:val="1"/>
          <w:color w:val="000000"/>
          <w:sz w:val="28"/>
          <w:szCs w:val="28"/>
        </w:rPr>
      </w:pPr>
      <w:r w:rsidRPr="005E5BB9">
        <w:rPr>
          <w:rStyle w:val="1"/>
          <w:color w:val="000000"/>
          <w:sz w:val="28"/>
          <w:szCs w:val="28"/>
        </w:rPr>
        <w:t>Проект</w:t>
      </w:r>
    </w:p>
    <w:p w:rsidR="009D656B" w:rsidRPr="005E5BB9" w:rsidRDefault="000638E9" w:rsidP="003F2D99">
      <w:pPr>
        <w:shd w:val="clear" w:color="auto" w:fill="FFFFFF"/>
        <w:spacing w:after="0" w:line="240" w:lineRule="auto"/>
        <w:jc w:val="center"/>
        <w:rPr>
          <w:szCs w:val="28"/>
        </w:rPr>
      </w:pPr>
      <w:r w:rsidRPr="005E5BB9">
        <w:rPr>
          <w:color w:val="000000"/>
          <w:szCs w:val="28"/>
        </w:rPr>
        <w:t>ЗАКОН</w:t>
      </w:r>
    </w:p>
    <w:p w:rsidR="000638E9" w:rsidRPr="005E5BB9" w:rsidRDefault="000638E9" w:rsidP="003F2D99">
      <w:pPr>
        <w:shd w:val="clear" w:color="auto" w:fill="FFFFFF"/>
        <w:spacing w:after="0" w:line="240" w:lineRule="auto"/>
        <w:jc w:val="center"/>
        <w:rPr>
          <w:szCs w:val="28"/>
        </w:rPr>
      </w:pPr>
      <w:r w:rsidRPr="005E5BB9">
        <w:rPr>
          <w:color w:val="000000"/>
          <w:szCs w:val="28"/>
        </w:rPr>
        <w:t>Алтайского края</w:t>
      </w:r>
    </w:p>
    <w:p w:rsidR="000638E9" w:rsidRPr="005E5BB9" w:rsidRDefault="000638E9" w:rsidP="006C04C1">
      <w:pPr>
        <w:shd w:val="clear" w:color="auto" w:fill="FFFFFF"/>
        <w:spacing w:after="0" w:line="240" w:lineRule="auto"/>
        <w:ind w:firstLine="709"/>
        <w:jc w:val="center"/>
        <w:rPr>
          <w:b/>
          <w:szCs w:val="28"/>
        </w:rPr>
      </w:pPr>
    </w:p>
    <w:p w:rsidR="00B03132" w:rsidRDefault="0088315E" w:rsidP="009E7156">
      <w:pPr>
        <w:shd w:val="clear" w:color="auto" w:fill="FFFFFF"/>
        <w:spacing w:after="0" w:line="240" w:lineRule="auto"/>
        <w:jc w:val="center"/>
        <w:rPr>
          <w:b/>
          <w:szCs w:val="28"/>
        </w:rPr>
      </w:pPr>
      <w:r w:rsidRPr="000A3F6A">
        <w:rPr>
          <w:b/>
          <w:szCs w:val="28"/>
        </w:rPr>
        <w:t xml:space="preserve">О </w:t>
      </w:r>
      <w:r w:rsidR="00B03132">
        <w:rPr>
          <w:b/>
          <w:szCs w:val="28"/>
        </w:rPr>
        <w:t xml:space="preserve">признании </w:t>
      </w:r>
      <w:proofErr w:type="gramStart"/>
      <w:r w:rsidR="00B03132">
        <w:rPr>
          <w:b/>
          <w:szCs w:val="28"/>
        </w:rPr>
        <w:t>утратившими</w:t>
      </w:r>
      <w:proofErr w:type="gramEnd"/>
      <w:r w:rsidR="00B03132">
        <w:rPr>
          <w:b/>
          <w:szCs w:val="28"/>
        </w:rPr>
        <w:t xml:space="preserve"> силу отдельных положений </w:t>
      </w:r>
    </w:p>
    <w:p w:rsidR="00962603" w:rsidRDefault="00B03132" w:rsidP="009E7156">
      <w:pPr>
        <w:shd w:val="clear" w:color="auto" w:fill="FFFFFF"/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>законов</w:t>
      </w:r>
      <w:r w:rsidR="009E7156">
        <w:rPr>
          <w:b/>
          <w:szCs w:val="28"/>
        </w:rPr>
        <w:t xml:space="preserve"> Алтайского края</w:t>
      </w:r>
    </w:p>
    <w:p w:rsidR="006C34FC" w:rsidRDefault="006C34FC" w:rsidP="000A3F6A">
      <w:pPr>
        <w:shd w:val="clear" w:color="auto" w:fill="FFFFFF"/>
        <w:spacing w:after="0" w:line="240" w:lineRule="auto"/>
        <w:ind w:firstLine="567"/>
        <w:jc w:val="both"/>
        <w:rPr>
          <w:szCs w:val="28"/>
        </w:rPr>
      </w:pPr>
    </w:p>
    <w:p w:rsidR="000A3F6A" w:rsidRDefault="000A3F6A" w:rsidP="000A3F6A">
      <w:pPr>
        <w:shd w:val="clear" w:color="auto" w:fill="FFFFFF"/>
        <w:spacing w:after="0" w:line="240" w:lineRule="auto"/>
        <w:ind w:firstLine="567"/>
        <w:jc w:val="both"/>
        <w:rPr>
          <w:szCs w:val="28"/>
        </w:rPr>
      </w:pPr>
    </w:p>
    <w:p w:rsidR="00F71E5F" w:rsidRDefault="00F71E5F" w:rsidP="00C120E1">
      <w:pPr>
        <w:shd w:val="clear" w:color="auto" w:fill="FFFFFF"/>
        <w:spacing w:after="0" w:line="240" w:lineRule="auto"/>
        <w:ind w:firstLine="709"/>
        <w:jc w:val="both"/>
        <w:rPr>
          <w:rStyle w:val="1"/>
          <w:b/>
          <w:color w:val="000000"/>
          <w:spacing w:val="0"/>
          <w:szCs w:val="28"/>
        </w:rPr>
      </w:pPr>
      <w:r w:rsidRPr="00536185">
        <w:rPr>
          <w:b/>
          <w:szCs w:val="28"/>
        </w:rPr>
        <w:t>Статья 1</w:t>
      </w:r>
      <w:r w:rsidRPr="00536185">
        <w:rPr>
          <w:rStyle w:val="1"/>
          <w:b/>
          <w:color w:val="000000"/>
          <w:spacing w:val="0"/>
          <w:szCs w:val="28"/>
        </w:rPr>
        <w:t xml:space="preserve"> </w:t>
      </w:r>
    </w:p>
    <w:p w:rsidR="004C72D9" w:rsidRPr="00536185" w:rsidRDefault="004C72D9" w:rsidP="00C120E1">
      <w:pPr>
        <w:shd w:val="clear" w:color="auto" w:fill="FFFFFF"/>
        <w:spacing w:after="0" w:line="240" w:lineRule="auto"/>
        <w:ind w:firstLine="709"/>
        <w:jc w:val="both"/>
        <w:rPr>
          <w:rStyle w:val="1"/>
          <w:b/>
          <w:color w:val="000000"/>
          <w:spacing w:val="0"/>
          <w:szCs w:val="28"/>
        </w:rPr>
      </w:pPr>
    </w:p>
    <w:p w:rsidR="00536185" w:rsidRDefault="004800DE" w:rsidP="00C120E1">
      <w:pPr>
        <w:shd w:val="clear" w:color="auto" w:fill="FFFFFF"/>
        <w:spacing w:after="0" w:line="240" w:lineRule="auto"/>
        <w:ind w:firstLine="709"/>
        <w:jc w:val="both"/>
        <w:rPr>
          <w:rStyle w:val="1"/>
          <w:color w:val="000000"/>
          <w:spacing w:val="0"/>
          <w:szCs w:val="28"/>
        </w:rPr>
      </w:pPr>
      <w:r>
        <w:rPr>
          <w:rStyle w:val="1"/>
          <w:color w:val="000000"/>
          <w:spacing w:val="0"/>
          <w:szCs w:val="28"/>
        </w:rPr>
        <w:t xml:space="preserve">Признать утратившими силу: </w:t>
      </w:r>
    </w:p>
    <w:p w:rsidR="00CE5CD8" w:rsidRDefault="004800DE" w:rsidP="00C120E1">
      <w:pPr>
        <w:pStyle w:val="ConsPlusNormal"/>
        <w:ind w:firstLine="709"/>
        <w:jc w:val="both"/>
      </w:pPr>
      <w:proofErr w:type="gramStart"/>
      <w:r>
        <w:t xml:space="preserve">1) </w:t>
      </w:r>
      <w:r w:rsidRPr="004800DE">
        <w:t xml:space="preserve">часть 2 статьи 6 </w:t>
      </w:r>
      <w:r w:rsidR="00F71E5F" w:rsidRPr="004800DE">
        <w:t>закон</w:t>
      </w:r>
      <w:r w:rsidRPr="004800DE">
        <w:t>а</w:t>
      </w:r>
      <w:r w:rsidR="00F71E5F" w:rsidRPr="004800DE">
        <w:t xml:space="preserve"> Алтайского края от </w:t>
      </w:r>
      <w:r w:rsidR="0034178E">
        <w:t xml:space="preserve"> </w:t>
      </w:r>
      <w:r w:rsidR="00F71E5F" w:rsidRPr="004800DE">
        <w:t xml:space="preserve">31 </w:t>
      </w:r>
      <w:r w:rsidR="0034178E">
        <w:t xml:space="preserve"> </w:t>
      </w:r>
      <w:r w:rsidR="00F71E5F" w:rsidRPr="004800DE">
        <w:t>декабря</w:t>
      </w:r>
      <w:r w:rsidR="0034178E">
        <w:t xml:space="preserve"> </w:t>
      </w:r>
      <w:r w:rsidR="00F71E5F" w:rsidRPr="004800DE">
        <w:t xml:space="preserve"> 2004 года</w:t>
      </w:r>
      <w:r w:rsidR="0020783B">
        <w:t xml:space="preserve"> </w:t>
      </w:r>
      <w:r w:rsidR="00F71E5F" w:rsidRPr="004800DE">
        <w:t xml:space="preserve"> №</w:t>
      </w:r>
      <w:r w:rsidR="005D02ED" w:rsidRPr="004800DE">
        <w:t> </w:t>
      </w:r>
      <w:r w:rsidR="00F71E5F" w:rsidRPr="004800DE">
        <w:t>72-ЗС «О дополнительных гарантиях по социальной поддержке детей-сирот и детей, оставшихся без попечения родителей, в Алтайском крае» (Сборник законодательства Алтайского края, 2004, №</w:t>
      </w:r>
      <w:r w:rsidR="005D02ED" w:rsidRPr="004800DE">
        <w:t> </w:t>
      </w:r>
      <w:r w:rsidR="00F71E5F" w:rsidRPr="004800DE">
        <w:t>104, часть II; 2006, №</w:t>
      </w:r>
      <w:r w:rsidR="005D02ED" w:rsidRPr="004800DE">
        <w:t> </w:t>
      </w:r>
      <w:r w:rsidR="00F71E5F" w:rsidRPr="004800DE">
        <w:t>120, часть I; 2007, №</w:t>
      </w:r>
      <w:r w:rsidR="005D02ED" w:rsidRPr="004800DE">
        <w:t> </w:t>
      </w:r>
      <w:r w:rsidR="000A284C">
        <w:t>132, часть I,</w:t>
      </w:r>
      <w:r w:rsidR="00F71E5F" w:rsidRPr="004800DE">
        <w:t xml:space="preserve"> №</w:t>
      </w:r>
      <w:r w:rsidR="005D02ED" w:rsidRPr="004800DE">
        <w:t> </w:t>
      </w:r>
      <w:r w:rsidR="00F71E5F" w:rsidRPr="004800DE">
        <w:t>137, часть I; 2008, №</w:t>
      </w:r>
      <w:r w:rsidR="005D02ED" w:rsidRPr="004800DE">
        <w:t> </w:t>
      </w:r>
      <w:r w:rsidR="00F71E5F" w:rsidRPr="004800DE">
        <w:t>152, часть II;</w:t>
      </w:r>
      <w:proofErr w:type="gramEnd"/>
      <w:r w:rsidR="00F71E5F" w:rsidRPr="004800DE">
        <w:t xml:space="preserve"> 2009, №</w:t>
      </w:r>
      <w:r w:rsidR="005D02ED" w:rsidRPr="004800DE">
        <w:t> </w:t>
      </w:r>
      <w:r w:rsidR="00F71E5F" w:rsidRPr="004800DE">
        <w:t>164,часть I; 2010, №</w:t>
      </w:r>
      <w:r w:rsidR="005D02ED" w:rsidRPr="004800DE">
        <w:t> </w:t>
      </w:r>
      <w:r w:rsidR="00F71E5F" w:rsidRPr="004800DE">
        <w:t>169, часть I; 2012, №</w:t>
      </w:r>
      <w:r w:rsidR="005D02ED" w:rsidRPr="004800DE">
        <w:t> </w:t>
      </w:r>
      <w:r w:rsidR="00F71E5F" w:rsidRPr="004800DE">
        <w:t>198, часть I; 2013, № 210, часть I; 2014, №</w:t>
      </w:r>
      <w:r w:rsidR="005D02ED" w:rsidRPr="004800DE">
        <w:t> </w:t>
      </w:r>
      <w:r w:rsidR="00F71E5F" w:rsidRPr="004800DE">
        <w:t>216,</w:t>
      </w:r>
      <w:r w:rsidR="005D02ED" w:rsidRPr="004800DE">
        <w:t> </w:t>
      </w:r>
      <w:r w:rsidR="00F71E5F" w:rsidRPr="004800DE">
        <w:t>часть</w:t>
      </w:r>
      <w:r w:rsidR="005D02ED" w:rsidRPr="004800DE">
        <w:t> </w:t>
      </w:r>
      <w:r w:rsidR="009631DE" w:rsidRPr="004800DE">
        <w:t>I, № 222</w:t>
      </w:r>
      <w:r w:rsidR="00B92FC1" w:rsidRPr="004800DE">
        <w:t>,</w:t>
      </w:r>
      <w:r w:rsidR="009631DE" w:rsidRPr="004800DE">
        <w:t xml:space="preserve"> часть I</w:t>
      </w:r>
      <w:r w:rsidR="000A284C">
        <w:t>;</w:t>
      </w:r>
      <w:r w:rsidR="00917216" w:rsidRPr="004800DE">
        <w:t xml:space="preserve"> 2015, №</w:t>
      </w:r>
      <w:r>
        <w:t xml:space="preserve"> </w:t>
      </w:r>
      <w:r w:rsidR="00917216" w:rsidRPr="004800DE">
        <w:t xml:space="preserve"> </w:t>
      </w:r>
      <w:r>
        <w:t>230</w:t>
      </w:r>
      <w:r w:rsidR="0006250A">
        <w:t xml:space="preserve">,  часть </w:t>
      </w:r>
      <w:r w:rsidR="0006250A">
        <w:rPr>
          <w:lang w:val="en-US"/>
        </w:rPr>
        <w:t>I</w:t>
      </w:r>
      <w:r w:rsidR="009631DE" w:rsidRPr="004800DE">
        <w:t>)</w:t>
      </w:r>
      <w:r w:rsidR="003D6519">
        <w:t>;</w:t>
      </w:r>
    </w:p>
    <w:p w:rsidR="006626BF" w:rsidRPr="004800DE" w:rsidRDefault="006626BF" w:rsidP="00C120E1">
      <w:pPr>
        <w:pStyle w:val="ConsPlusNormal"/>
        <w:ind w:firstLine="709"/>
        <w:jc w:val="both"/>
      </w:pPr>
      <w:r>
        <w:t xml:space="preserve">2) </w:t>
      </w:r>
      <w:r w:rsidR="008234D5">
        <w:t xml:space="preserve">абзацы </w:t>
      </w:r>
      <w:r w:rsidR="000A284C">
        <w:t>третий</w:t>
      </w:r>
      <w:r w:rsidR="008234D5">
        <w:t xml:space="preserve"> и </w:t>
      </w:r>
      <w:r w:rsidR="000A284C">
        <w:t>четвертый</w:t>
      </w:r>
      <w:r w:rsidR="008234D5">
        <w:t xml:space="preserve"> пункта 3 статьи 1 закона Алтайского края от 11 апреля 2006 года</w:t>
      </w:r>
      <w:r w:rsidR="00900482">
        <w:t xml:space="preserve"> </w:t>
      </w:r>
      <w:r w:rsidR="008234D5">
        <w:t xml:space="preserve"> №</w:t>
      </w:r>
      <w:r w:rsidR="00900482">
        <w:t xml:space="preserve"> </w:t>
      </w:r>
      <w:r w:rsidR="008234D5">
        <w:t xml:space="preserve"> 22-ЗС «О </w:t>
      </w:r>
      <w:r w:rsidR="00900482">
        <w:t xml:space="preserve"> </w:t>
      </w:r>
      <w:r w:rsidR="008234D5">
        <w:t>внесении</w:t>
      </w:r>
      <w:r w:rsidR="00900482">
        <w:t xml:space="preserve"> </w:t>
      </w:r>
      <w:r w:rsidR="008234D5">
        <w:t xml:space="preserve"> изменений </w:t>
      </w:r>
      <w:r w:rsidR="00900482">
        <w:t xml:space="preserve"> </w:t>
      </w:r>
      <w:r w:rsidR="008234D5">
        <w:t xml:space="preserve">в </w:t>
      </w:r>
      <w:r w:rsidR="00900482">
        <w:t xml:space="preserve">  </w:t>
      </w:r>
      <w:r w:rsidR="008234D5">
        <w:t>закон</w:t>
      </w:r>
      <w:r w:rsidR="00900482">
        <w:t xml:space="preserve">  </w:t>
      </w:r>
      <w:r w:rsidR="008234D5">
        <w:t xml:space="preserve"> Алтайского</w:t>
      </w:r>
      <w:r w:rsidR="00900482">
        <w:t xml:space="preserve">  </w:t>
      </w:r>
      <w:r w:rsidR="008234D5">
        <w:t xml:space="preserve"> края</w:t>
      </w:r>
      <w:r w:rsidR="00900482">
        <w:t xml:space="preserve">  </w:t>
      </w:r>
      <w:r w:rsidR="008234D5">
        <w:t xml:space="preserve"> «О дополнительных гарантиях по социальной поддержке детей-сирот и детей, оставшихся без попечения родителей, в Алтайском крае» (Сборник законодательства Алтайского края, 2006, № 120,  часть </w:t>
      </w:r>
      <w:r w:rsidR="008234D5">
        <w:rPr>
          <w:lang w:val="en-US"/>
        </w:rPr>
        <w:t>I</w:t>
      </w:r>
      <w:r w:rsidR="008234D5" w:rsidRPr="004800DE">
        <w:t>)</w:t>
      </w:r>
      <w:r w:rsidR="008234D5">
        <w:t>;</w:t>
      </w:r>
    </w:p>
    <w:p w:rsidR="007D644A" w:rsidRDefault="00D03329" w:rsidP="00C120E1">
      <w:pPr>
        <w:pStyle w:val="ConsPlusNormal"/>
        <w:ind w:firstLine="709"/>
        <w:jc w:val="both"/>
      </w:pPr>
      <w:proofErr w:type="gramStart"/>
      <w:r>
        <w:t>3</w:t>
      </w:r>
      <w:r w:rsidR="004800DE">
        <w:t>) часть 3 статьи 1</w:t>
      </w:r>
      <w:r w:rsidR="006F5D3C">
        <w:t xml:space="preserve"> закон</w:t>
      </w:r>
      <w:r w:rsidR="004800DE">
        <w:t>а</w:t>
      </w:r>
      <w:r w:rsidR="006F5D3C">
        <w:t xml:space="preserve"> Алтайского края от 6 июля 2006 года </w:t>
      </w:r>
      <w:r w:rsidR="007D644A">
        <w:t>№ 65-ЗС «</w:t>
      </w:r>
      <w:r w:rsidR="006F5D3C">
        <w:t>О наделении органов местного самоуправления государственными полномочиями по расчету и предоставлению субвенций на осуществление первичного воинского учета на территориях, где отсутствуют военные комиссариаты</w:t>
      </w:r>
      <w:r w:rsidR="007D644A">
        <w:t>»</w:t>
      </w:r>
      <w:r w:rsidR="006F5D3C">
        <w:t xml:space="preserve"> </w:t>
      </w:r>
      <w:r w:rsidR="0020783B">
        <w:t xml:space="preserve"> </w:t>
      </w:r>
      <w:r w:rsidR="006F5D3C">
        <w:t>(Сборник законодат</w:t>
      </w:r>
      <w:r w:rsidR="007D644A">
        <w:t xml:space="preserve">ельства Алтайского края, </w:t>
      </w:r>
      <w:r w:rsidR="0020783B">
        <w:t xml:space="preserve"> </w:t>
      </w:r>
      <w:r w:rsidR="007D644A">
        <w:t>2006, № 123, часть I; 2007, № 137, часть I; 2012, № 193, часть I;</w:t>
      </w:r>
      <w:proofErr w:type="gramEnd"/>
      <w:r w:rsidR="007D644A">
        <w:t xml:space="preserve"> 2014, № 216, часть I)</w:t>
      </w:r>
      <w:r w:rsidR="003D6519">
        <w:t>;</w:t>
      </w:r>
    </w:p>
    <w:p w:rsidR="006F5D3C" w:rsidRDefault="00D03329" w:rsidP="00C120E1">
      <w:pPr>
        <w:pStyle w:val="ConsPlusNormal"/>
        <w:ind w:firstLine="709"/>
        <w:jc w:val="both"/>
      </w:pPr>
      <w:proofErr w:type="gramStart"/>
      <w:r>
        <w:t>4</w:t>
      </w:r>
      <w:r w:rsidR="004800DE">
        <w:t xml:space="preserve">) часть 4 статьи 1 </w:t>
      </w:r>
      <w:r w:rsidR="00D17FC5">
        <w:t xml:space="preserve"> </w:t>
      </w:r>
      <w:r w:rsidR="0034178E">
        <w:t xml:space="preserve"> </w:t>
      </w:r>
      <w:r w:rsidR="002F4D73">
        <w:t>закон</w:t>
      </w:r>
      <w:r w:rsidR="004800DE">
        <w:t>а</w:t>
      </w:r>
      <w:r w:rsidR="002F4D73">
        <w:t xml:space="preserve"> </w:t>
      </w:r>
      <w:r w:rsidR="0034178E">
        <w:t xml:space="preserve"> </w:t>
      </w:r>
      <w:r w:rsidR="006F5D3C">
        <w:t xml:space="preserve">Алтайского края от </w:t>
      </w:r>
      <w:r w:rsidR="00D17FC5">
        <w:t xml:space="preserve"> </w:t>
      </w:r>
      <w:r w:rsidR="0034178E">
        <w:t xml:space="preserve"> </w:t>
      </w:r>
      <w:r w:rsidR="006F5D3C">
        <w:t>14</w:t>
      </w:r>
      <w:r w:rsidR="0034178E">
        <w:t xml:space="preserve"> </w:t>
      </w:r>
      <w:r w:rsidR="006F5D3C">
        <w:t xml:space="preserve"> сентября 2006 </w:t>
      </w:r>
      <w:r w:rsidR="0034178E">
        <w:t xml:space="preserve"> </w:t>
      </w:r>
      <w:r w:rsidR="006F5D3C">
        <w:t xml:space="preserve">года </w:t>
      </w:r>
      <w:r w:rsidR="0034178E">
        <w:t xml:space="preserve">  </w:t>
      </w:r>
      <w:r w:rsidR="002F4D73">
        <w:t>№ 92-ЗС «</w:t>
      </w:r>
      <w:r w:rsidR="006F5D3C">
        <w:t>О наделении органов местного самоуправления государственными полномочиями по обеспечению жильем ветеранов, инвалидов и семей, имеющих детей-инвалидов</w:t>
      </w:r>
      <w:r w:rsidR="002F4D73">
        <w:t>»</w:t>
      </w:r>
      <w:r w:rsidR="006F5D3C">
        <w:t xml:space="preserve"> (Сборник законодат</w:t>
      </w:r>
      <w:r w:rsidR="002F4D73">
        <w:t xml:space="preserve">ельства Алтайского края, 2006, № 125, часть III, № 128, </w:t>
      </w:r>
      <w:r w:rsidR="0020783B">
        <w:t xml:space="preserve"> </w:t>
      </w:r>
      <w:r w:rsidR="002F4D73">
        <w:t xml:space="preserve">часть II; 2007, </w:t>
      </w:r>
      <w:r w:rsidR="0020783B">
        <w:t xml:space="preserve"> </w:t>
      </w:r>
      <w:r w:rsidR="002F4D73">
        <w:t xml:space="preserve">№ 137, </w:t>
      </w:r>
      <w:r w:rsidR="0020783B">
        <w:t xml:space="preserve"> </w:t>
      </w:r>
      <w:r w:rsidR="002F4D73">
        <w:t>часть I;</w:t>
      </w:r>
      <w:r w:rsidR="0020783B">
        <w:t xml:space="preserve">  </w:t>
      </w:r>
      <w:r w:rsidR="002F4D73">
        <w:t>2008,</w:t>
      </w:r>
      <w:r w:rsidR="0020783B">
        <w:t xml:space="preserve"> </w:t>
      </w:r>
      <w:r w:rsidR="002F4D73">
        <w:t xml:space="preserve"> № 152, </w:t>
      </w:r>
      <w:r w:rsidR="0020783B">
        <w:t xml:space="preserve"> </w:t>
      </w:r>
      <w:r w:rsidR="002F4D73">
        <w:t>часть II;</w:t>
      </w:r>
      <w:r w:rsidR="0020783B">
        <w:t xml:space="preserve"> </w:t>
      </w:r>
      <w:r w:rsidR="002F4D73">
        <w:t xml:space="preserve"> 2009, </w:t>
      </w:r>
      <w:r w:rsidR="0020783B">
        <w:t xml:space="preserve"> </w:t>
      </w:r>
      <w:r w:rsidR="002F4D73">
        <w:t>№ 162, часть I;</w:t>
      </w:r>
      <w:proofErr w:type="gramEnd"/>
      <w:r w:rsidR="002F4D73">
        <w:t xml:space="preserve"> 2010, № 168, часть I; 2014, №</w:t>
      </w:r>
      <w:r w:rsidR="006F5D3C">
        <w:t xml:space="preserve"> 216, часть I)</w:t>
      </w:r>
      <w:r w:rsidR="003D6519">
        <w:t>;</w:t>
      </w:r>
    </w:p>
    <w:p w:rsidR="00D03329" w:rsidRPr="00D03329" w:rsidRDefault="00D03329" w:rsidP="00C120E1">
      <w:pPr>
        <w:pStyle w:val="ConsPlusNormal"/>
        <w:ind w:firstLine="709"/>
        <w:jc w:val="both"/>
      </w:pPr>
      <w:r>
        <w:t xml:space="preserve">5) абзацы </w:t>
      </w:r>
      <w:r w:rsidR="000A284C">
        <w:t>четвертый</w:t>
      </w:r>
      <w:r>
        <w:t xml:space="preserve"> и  </w:t>
      </w:r>
      <w:r w:rsidR="000A284C">
        <w:t>пятый</w:t>
      </w:r>
      <w:r>
        <w:t xml:space="preserve"> пункта 1 статьи 1 закона Алтайского края от 29 декабря 2006 года № 146-ЗС «О внесении </w:t>
      </w:r>
      <w:r w:rsidR="00087394">
        <w:t xml:space="preserve">    </w:t>
      </w:r>
      <w:r>
        <w:t xml:space="preserve">изменений </w:t>
      </w:r>
      <w:r w:rsidR="00087394">
        <w:t xml:space="preserve">   </w:t>
      </w:r>
      <w:r>
        <w:t>в закон</w:t>
      </w:r>
      <w:r w:rsidR="00087394">
        <w:t xml:space="preserve">  </w:t>
      </w:r>
      <w:r>
        <w:t xml:space="preserve"> Алтайског</w:t>
      </w:r>
      <w:r w:rsidR="00087394">
        <w:t xml:space="preserve">о  </w:t>
      </w:r>
      <w:r>
        <w:t xml:space="preserve">края «О наделении органов местного самоуправления государственными полномочиями по обеспечению жильем ветеранов, инвалидов и семей, имеющих детей-инвалидов» (Сборник законодательства Алтайского края, 2006, № 128, часть </w:t>
      </w:r>
      <w:r>
        <w:rPr>
          <w:lang w:val="en-US"/>
        </w:rPr>
        <w:t>II</w:t>
      </w:r>
      <w:r>
        <w:t>);</w:t>
      </w:r>
    </w:p>
    <w:p w:rsidR="006F5D3C" w:rsidRDefault="007E5E1A" w:rsidP="00C120E1">
      <w:pPr>
        <w:pStyle w:val="ConsPlusNormal"/>
        <w:ind w:firstLine="709"/>
        <w:jc w:val="both"/>
      </w:pPr>
      <w:proofErr w:type="gramStart"/>
      <w:r>
        <w:t>6</w:t>
      </w:r>
      <w:r w:rsidR="004800DE">
        <w:t>) часть 3</w:t>
      </w:r>
      <w:r w:rsidR="0034178E">
        <w:t xml:space="preserve"> </w:t>
      </w:r>
      <w:r w:rsidR="004800DE">
        <w:t xml:space="preserve"> статьи 1</w:t>
      </w:r>
      <w:r w:rsidR="0020783B">
        <w:t xml:space="preserve">  </w:t>
      </w:r>
      <w:r w:rsidR="004800DE">
        <w:t xml:space="preserve"> </w:t>
      </w:r>
      <w:r w:rsidR="002F4D73">
        <w:t>закон</w:t>
      </w:r>
      <w:r w:rsidR="004800DE">
        <w:t>а</w:t>
      </w:r>
      <w:r w:rsidR="002F4D73">
        <w:t xml:space="preserve"> </w:t>
      </w:r>
      <w:r w:rsidR="0034178E">
        <w:t xml:space="preserve">  </w:t>
      </w:r>
      <w:r w:rsidR="006F5D3C">
        <w:t>Алтайског</w:t>
      </w:r>
      <w:r w:rsidR="002F4D73">
        <w:t xml:space="preserve">о края от </w:t>
      </w:r>
      <w:r w:rsidR="0034178E">
        <w:t xml:space="preserve"> </w:t>
      </w:r>
      <w:r w:rsidR="002F4D73">
        <w:t xml:space="preserve">6 </w:t>
      </w:r>
      <w:r w:rsidR="0034178E">
        <w:t xml:space="preserve"> </w:t>
      </w:r>
      <w:r w:rsidR="002F4D73">
        <w:t xml:space="preserve">сентября </w:t>
      </w:r>
      <w:r w:rsidR="0034178E">
        <w:t xml:space="preserve"> </w:t>
      </w:r>
      <w:r w:rsidR="002F4D73">
        <w:t xml:space="preserve">2007 </w:t>
      </w:r>
      <w:r w:rsidR="0034178E">
        <w:t xml:space="preserve">  </w:t>
      </w:r>
      <w:r w:rsidR="002F4D73">
        <w:t xml:space="preserve">года </w:t>
      </w:r>
      <w:r w:rsidR="0034178E">
        <w:t xml:space="preserve"> </w:t>
      </w:r>
      <w:r w:rsidR="002F4D73">
        <w:t>№</w:t>
      </w:r>
      <w:r w:rsidR="006F5D3C">
        <w:t xml:space="preserve"> 77-ЗС </w:t>
      </w:r>
      <w:r w:rsidR="002F4D73">
        <w:t>«</w:t>
      </w:r>
      <w:r w:rsidR="006F5D3C">
        <w:t xml:space="preserve">О наделении органов местного самоуправления государственными полномочиями по предоставлению компенсационных выплат на питание обучающимся в муниципальных общеобразовательных организациях, </w:t>
      </w:r>
      <w:r w:rsidR="006F5D3C">
        <w:lastRenderedPageBreak/>
        <w:t>нуждающимся в социальной поддержке</w:t>
      </w:r>
      <w:r w:rsidR="002F4D73">
        <w:t>»</w:t>
      </w:r>
      <w:r w:rsidR="006F5D3C">
        <w:t xml:space="preserve"> (Сборник законодат</w:t>
      </w:r>
      <w:r w:rsidR="002F4D73">
        <w:t>ельства Алтайского края, 2007, № 137, часть I; 2013, № 210, часть I; 2014, №</w:t>
      </w:r>
      <w:r w:rsidR="003D6519">
        <w:t xml:space="preserve"> 216,</w:t>
      </w:r>
      <w:r w:rsidR="00087394">
        <w:t xml:space="preserve">   </w:t>
      </w:r>
      <w:r w:rsidR="003D6519">
        <w:t>часть I</w:t>
      </w:r>
      <w:r w:rsidR="00D470A5">
        <w:t xml:space="preserve">, № 224, часть </w:t>
      </w:r>
      <w:r w:rsidR="00D470A5">
        <w:rPr>
          <w:lang w:val="en-US"/>
        </w:rPr>
        <w:t>I</w:t>
      </w:r>
      <w:r w:rsidR="003D6519">
        <w:t>);</w:t>
      </w:r>
      <w:proofErr w:type="gramEnd"/>
    </w:p>
    <w:p w:rsidR="006F5D3C" w:rsidRPr="00276200" w:rsidRDefault="007F1302" w:rsidP="00C120E1">
      <w:pPr>
        <w:pStyle w:val="ConsPlusNormal"/>
        <w:ind w:firstLine="709"/>
        <w:jc w:val="both"/>
      </w:pPr>
      <w:r w:rsidRPr="00276200">
        <w:t>7</w:t>
      </w:r>
      <w:r w:rsidR="004800DE" w:rsidRPr="00276200">
        <w:t>) часть</w:t>
      </w:r>
      <w:r w:rsidR="0020783B">
        <w:t xml:space="preserve"> </w:t>
      </w:r>
      <w:r w:rsidR="004800DE" w:rsidRPr="00276200">
        <w:t xml:space="preserve"> 3 статьи </w:t>
      </w:r>
      <w:r w:rsidR="0020783B">
        <w:t xml:space="preserve"> </w:t>
      </w:r>
      <w:r w:rsidR="004800DE" w:rsidRPr="00276200">
        <w:t xml:space="preserve">1 </w:t>
      </w:r>
      <w:r w:rsidR="0020783B">
        <w:t xml:space="preserve"> </w:t>
      </w:r>
      <w:r w:rsidR="002F4D73" w:rsidRPr="00276200">
        <w:t>закон</w:t>
      </w:r>
      <w:r w:rsidR="004800DE" w:rsidRPr="00276200">
        <w:t>а</w:t>
      </w:r>
      <w:r w:rsidR="002F4D73" w:rsidRPr="00276200">
        <w:t xml:space="preserve"> </w:t>
      </w:r>
      <w:r w:rsidR="0020783B">
        <w:t xml:space="preserve">  </w:t>
      </w:r>
      <w:r w:rsidR="006F5D3C" w:rsidRPr="00276200">
        <w:t>Алтайског</w:t>
      </w:r>
      <w:r w:rsidR="002F4D73" w:rsidRPr="00276200">
        <w:t xml:space="preserve">о </w:t>
      </w:r>
      <w:r w:rsidR="00C120E1" w:rsidRPr="00276200">
        <w:t xml:space="preserve"> </w:t>
      </w:r>
      <w:r w:rsidR="002F4D73" w:rsidRPr="00276200">
        <w:t xml:space="preserve">края </w:t>
      </w:r>
      <w:r w:rsidR="00C120E1" w:rsidRPr="00276200">
        <w:t xml:space="preserve"> </w:t>
      </w:r>
      <w:r w:rsidR="002F4D73" w:rsidRPr="00276200">
        <w:t>от 21</w:t>
      </w:r>
      <w:r w:rsidR="00C120E1" w:rsidRPr="00276200">
        <w:t xml:space="preserve"> </w:t>
      </w:r>
      <w:r w:rsidR="002F4D73" w:rsidRPr="00276200">
        <w:t xml:space="preserve"> декабря</w:t>
      </w:r>
      <w:r w:rsidR="00C120E1" w:rsidRPr="00276200">
        <w:t xml:space="preserve"> </w:t>
      </w:r>
      <w:r w:rsidR="002F4D73" w:rsidRPr="00276200">
        <w:t xml:space="preserve"> 2007</w:t>
      </w:r>
      <w:r w:rsidR="00C120E1" w:rsidRPr="00276200">
        <w:t xml:space="preserve"> </w:t>
      </w:r>
      <w:r w:rsidR="002F4D73" w:rsidRPr="00276200">
        <w:t xml:space="preserve"> года </w:t>
      </w:r>
      <w:r w:rsidR="00C120E1" w:rsidRPr="00276200">
        <w:t xml:space="preserve"> </w:t>
      </w:r>
      <w:r w:rsidR="002F4D73" w:rsidRPr="00276200">
        <w:t>№ 139-ЗС «</w:t>
      </w:r>
      <w:r w:rsidR="006F5D3C" w:rsidRPr="00276200">
        <w:t>О наделении органов местного самоуправления государственными полномочиями по регулированию тарифов на перевозки пассажиров и багажа всеми видами общественного транспорта</w:t>
      </w:r>
      <w:r w:rsidR="002F4D73" w:rsidRPr="00276200">
        <w:t>»</w:t>
      </w:r>
      <w:r w:rsidR="006F5D3C" w:rsidRPr="00276200">
        <w:t xml:space="preserve"> (Сборник законодательства Алтайского края, 2007, </w:t>
      </w:r>
      <w:r w:rsidR="002F4D73" w:rsidRPr="00276200">
        <w:t>№ 140, часть I; 2009, №</w:t>
      </w:r>
      <w:r w:rsidR="006F5D3C" w:rsidRPr="00276200">
        <w:t xml:space="preserve"> 163, часть I)</w:t>
      </w:r>
      <w:r w:rsidR="003D6519" w:rsidRPr="00276200">
        <w:t>;</w:t>
      </w:r>
    </w:p>
    <w:p w:rsidR="006F5D3C" w:rsidRDefault="007F1302" w:rsidP="00C120E1">
      <w:pPr>
        <w:pStyle w:val="ConsPlusNormal"/>
        <w:ind w:firstLine="709"/>
        <w:jc w:val="both"/>
      </w:pPr>
      <w:proofErr w:type="gramStart"/>
      <w:r>
        <w:t>8</w:t>
      </w:r>
      <w:r w:rsidR="004800DE">
        <w:t>) часть</w:t>
      </w:r>
      <w:r w:rsidR="0036780A">
        <w:t xml:space="preserve">  </w:t>
      </w:r>
      <w:r w:rsidR="004800DE">
        <w:t xml:space="preserve"> 4</w:t>
      </w:r>
      <w:r w:rsidR="0034178E">
        <w:t xml:space="preserve"> </w:t>
      </w:r>
      <w:r w:rsidR="004800DE">
        <w:t xml:space="preserve"> статьи</w:t>
      </w:r>
      <w:r w:rsidR="0034178E">
        <w:t xml:space="preserve"> </w:t>
      </w:r>
      <w:r w:rsidR="004800DE">
        <w:t xml:space="preserve"> 1 </w:t>
      </w:r>
      <w:r w:rsidR="00C73A75">
        <w:t xml:space="preserve"> закон</w:t>
      </w:r>
      <w:r w:rsidR="004800DE">
        <w:t>а</w:t>
      </w:r>
      <w:r w:rsidR="00C73A75">
        <w:t xml:space="preserve"> </w:t>
      </w:r>
      <w:r w:rsidR="006F5D3C">
        <w:t>Алтайског</w:t>
      </w:r>
      <w:r w:rsidR="00C73A75">
        <w:t>о края</w:t>
      </w:r>
      <w:r w:rsidR="0034178E">
        <w:t xml:space="preserve"> </w:t>
      </w:r>
      <w:r w:rsidR="00C73A75">
        <w:t xml:space="preserve"> </w:t>
      </w:r>
      <w:r w:rsidR="0034178E">
        <w:t xml:space="preserve"> </w:t>
      </w:r>
      <w:r w:rsidR="00C73A75">
        <w:t xml:space="preserve">от </w:t>
      </w:r>
      <w:r w:rsidR="0034178E">
        <w:t xml:space="preserve"> </w:t>
      </w:r>
      <w:r w:rsidR="00C73A75">
        <w:t>25</w:t>
      </w:r>
      <w:r w:rsidR="0034178E">
        <w:t xml:space="preserve"> </w:t>
      </w:r>
      <w:r w:rsidR="00C73A75">
        <w:t xml:space="preserve"> декабря 2007</w:t>
      </w:r>
      <w:r w:rsidR="0034178E">
        <w:t xml:space="preserve"> </w:t>
      </w:r>
      <w:r w:rsidR="00C73A75">
        <w:t xml:space="preserve"> года </w:t>
      </w:r>
      <w:r w:rsidR="0034178E">
        <w:t xml:space="preserve"> </w:t>
      </w:r>
      <w:r w:rsidR="00C73A75">
        <w:t>№ 149-ЗС «</w:t>
      </w:r>
      <w:r w:rsidR="006F5D3C">
        <w:t>О наделении органов местного самоуправления государственными полномочиями в сфере организации и осуществления деятельности по опеке и попечительству над детьми-сиротами и детьми, оставшимися без попечения родителей</w:t>
      </w:r>
      <w:r w:rsidR="00C73A75">
        <w:t>»</w:t>
      </w:r>
      <w:r w:rsidR="006F5D3C">
        <w:t xml:space="preserve"> (Сборник законодат</w:t>
      </w:r>
      <w:r w:rsidR="00C73A75">
        <w:t>ельства Алтайского края, 2007, № 140, часть I; 2008, № 142, часть I, № 149, часть I;</w:t>
      </w:r>
      <w:proofErr w:type="gramEnd"/>
      <w:r w:rsidR="00C73A75">
        <w:t xml:space="preserve"> 2010, № 171, часть I; 2012, № 200, часть I; 2013, №</w:t>
      </w:r>
      <w:r w:rsidR="006F5D3C">
        <w:t xml:space="preserve"> 210, часть I</w:t>
      </w:r>
      <w:r w:rsidR="007575DB">
        <w:t>;</w:t>
      </w:r>
      <w:r w:rsidR="008B055B">
        <w:t xml:space="preserve"> 2014, № 224, часть </w:t>
      </w:r>
      <w:r w:rsidR="008B055B">
        <w:rPr>
          <w:lang w:val="en-US"/>
        </w:rPr>
        <w:t>I</w:t>
      </w:r>
      <w:r w:rsidR="003D6519">
        <w:t>);</w:t>
      </w:r>
    </w:p>
    <w:p w:rsidR="006F5D3C" w:rsidRDefault="007F1302" w:rsidP="00C120E1">
      <w:pPr>
        <w:pStyle w:val="ConsPlusNormal"/>
        <w:ind w:firstLine="709"/>
        <w:jc w:val="both"/>
      </w:pPr>
      <w:proofErr w:type="gramStart"/>
      <w:r>
        <w:t>9</w:t>
      </w:r>
      <w:r w:rsidR="004800DE">
        <w:t xml:space="preserve">) часть 3 статьи 1 </w:t>
      </w:r>
      <w:r w:rsidR="00C73A75">
        <w:t xml:space="preserve"> закон</w:t>
      </w:r>
      <w:r w:rsidR="004800DE">
        <w:t>а</w:t>
      </w:r>
      <w:r w:rsidR="00C73A75">
        <w:t xml:space="preserve"> </w:t>
      </w:r>
      <w:r w:rsidR="0034178E">
        <w:t xml:space="preserve"> </w:t>
      </w:r>
      <w:r w:rsidR="00F66752">
        <w:t xml:space="preserve"> </w:t>
      </w:r>
      <w:r w:rsidR="00C73A75">
        <w:t>А</w:t>
      </w:r>
      <w:r w:rsidR="006F5D3C">
        <w:t>лтайско</w:t>
      </w:r>
      <w:r w:rsidR="00C73A75">
        <w:t xml:space="preserve">го края </w:t>
      </w:r>
      <w:r w:rsidR="0034178E">
        <w:t xml:space="preserve">  </w:t>
      </w:r>
      <w:r w:rsidR="00C73A75">
        <w:t xml:space="preserve">от </w:t>
      </w:r>
      <w:r w:rsidR="0034178E">
        <w:t xml:space="preserve">  </w:t>
      </w:r>
      <w:r w:rsidR="00C73A75">
        <w:t xml:space="preserve">28 </w:t>
      </w:r>
      <w:r w:rsidR="0034178E">
        <w:t xml:space="preserve"> </w:t>
      </w:r>
      <w:r w:rsidR="00C73A75">
        <w:t xml:space="preserve">апреля </w:t>
      </w:r>
      <w:r w:rsidR="0034178E">
        <w:t xml:space="preserve"> </w:t>
      </w:r>
      <w:r w:rsidR="00C73A75">
        <w:t xml:space="preserve">2009 </w:t>
      </w:r>
      <w:r w:rsidR="0034178E">
        <w:t xml:space="preserve">  </w:t>
      </w:r>
      <w:r w:rsidR="00C73A75">
        <w:t>года</w:t>
      </w:r>
      <w:r w:rsidR="0034178E">
        <w:t xml:space="preserve"> </w:t>
      </w:r>
      <w:r w:rsidR="00C73A75">
        <w:t xml:space="preserve"> № 27-ЗС «</w:t>
      </w:r>
      <w:r w:rsidR="006F5D3C">
        <w:t>О наделении органов местного самоуправления государственными полномочиями по назначению и выплате компенсации части родительской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</w:r>
      <w:r w:rsidR="00C73A75">
        <w:t>»</w:t>
      </w:r>
      <w:r w:rsidR="006F5D3C">
        <w:t xml:space="preserve"> (Сборник законодат</w:t>
      </w:r>
      <w:r w:rsidR="00C73A75">
        <w:t>ельства Алтайского края, 2009, № 156, часть I, № 164, часть I;</w:t>
      </w:r>
      <w:proofErr w:type="gramEnd"/>
      <w:r w:rsidR="0020783B">
        <w:t xml:space="preserve">  </w:t>
      </w:r>
      <w:r w:rsidR="00C73A75">
        <w:t xml:space="preserve">2010, </w:t>
      </w:r>
      <w:r w:rsidR="00087394">
        <w:t xml:space="preserve">  </w:t>
      </w:r>
      <w:r w:rsidR="00C73A75">
        <w:t>№ 171, часть I; 2013, №</w:t>
      </w:r>
      <w:r>
        <w:t xml:space="preserve"> 210, часть I);</w:t>
      </w:r>
    </w:p>
    <w:p w:rsidR="007F1302" w:rsidRPr="007F1302" w:rsidRDefault="007F1302" w:rsidP="00C120E1">
      <w:pPr>
        <w:pStyle w:val="ConsPlusNormal"/>
        <w:ind w:firstLine="709"/>
        <w:jc w:val="both"/>
      </w:pPr>
      <w:r>
        <w:t xml:space="preserve">10) пункт 1 статьи 3 закона Алтайского края от 4 мая 2012 года № 28-ЗС «О внесении изменений в некоторые законы Алтайского края и признании </w:t>
      </w:r>
      <w:proofErr w:type="gramStart"/>
      <w:r>
        <w:t>утратившими</w:t>
      </w:r>
      <w:proofErr w:type="gramEnd"/>
      <w:r>
        <w:t xml:space="preserve"> силу некоторых законов Алтайского края» (Сборник законодательства Алтайского края, 2006, № 128, часть </w:t>
      </w:r>
      <w:r>
        <w:rPr>
          <w:lang w:val="en-US"/>
        </w:rPr>
        <w:t>II</w:t>
      </w:r>
      <w:r>
        <w:t>).</w:t>
      </w:r>
    </w:p>
    <w:p w:rsidR="0088715E" w:rsidRDefault="0088715E" w:rsidP="00C120E1">
      <w:pPr>
        <w:pStyle w:val="a3"/>
        <w:shd w:val="clear" w:color="auto" w:fill="auto"/>
        <w:tabs>
          <w:tab w:val="left" w:pos="0"/>
        </w:tabs>
        <w:spacing w:line="240" w:lineRule="auto"/>
        <w:ind w:firstLine="709"/>
        <w:jc w:val="both"/>
        <w:rPr>
          <w:rStyle w:val="1"/>
          <w:b/>
          <w:color w:val="000000"/>
          <w:spacing w:val="0"/>
          <w:sz w:val="28"/>
          <w:szCs w:val="28"/>
        </w:rPr>
      </w:pPr>
    </w:p>
    <w:p w:rsidR="000C7D1E" w:rsidRPr="00536185" w:rsidRDefault="000C7D1E" w:rsidP="00C120E1">
      <w:pPr>
        <w:pStyle w:val="a3"/>
        <w:shd w:val="clear" w:color="auto" w:fill="auto"/>
        <w:tabs>
          <w:tab w:val="left" w:pos="0"/>
        </w:tabs>
        <w:spacing w:line="240" w:lineRule="auto"/>
        <w:ind w:firstLine="709"/>
        <w:jc w:val="both"/>
        <w:rPr>
          <w:rStyle w:val="1"/>
          <w:b/>
          <w:color w:val="000000"/>
          <w:spacing w:val="0"/>
          <w:sz w:val="28"/>
          <w:szCs w:val="28"/>
        </w:rPr>
      </w:pPr>
      <w:r w:rsidRPr="00536185">
        <w:rPr>
          <w:rStyle w:val="1"/>
          <w:b/>
          <w:color w:val="000000"/>
          <w:spacing w:val="0"/>
          <w:sz w:val="28"/>
          <w:szCs w:val="28"/>
        </w:rPr>
        <w:t xml:space="preserve">Статья </w:t>
      </w:r>
      <w:r w:rsidR="004C72D9">
        <w:rPr>
          <w:rStyle w:val="1"/>
          <w:b/>
          <w:color w:val="000000"/>
          <w:spacing w:val="0"/>
          <w:sz w:val="28"/>
          <w:szCs w:val="28"/>
        </w:rPr>
        <w:t>2</w:t>
      </w:r>
    </w:p>
    <w:p w:rsidR="000C7D1E" w:rsidRDefault="000C7D1E" w:rsidP="00C120E1">
      <w:pPr>
        <w:shd w:val="clear" w:color="auto" w:fill="FFFFFF"/>
        <w:spacing w:after="0" w:line="240" w:lineRule="auto"/>
        <w:ind w:firstLine="709"/>
        <w:jc w:val="both"/>
        <w:rPr>
          <w:rStyle w:val="1"/>
          <w:color w:val="000000"/>
          <w:spacing w:val="0"/>
          <w:szCs w:val="28"/>
        </w:rPr>
      </w:pPr>
    </w:p>
    <w:p w:rsidR="004C72D9" w:rsidRPr="005E5BB9" w:rsidRDefault="000A284C" w:rsidP="00C120E1">
      <w:pPr>
        <w:pStyle w:val="a3"/>
        <w:shd w:val="clear" w:color="auto" w:fill="auto"/>
        <w:tabs>
          <w:tab w:val="left" w:pos="0"/>
        </w:tabs>
        <w:spacing w:line="240" w:lineRule="auto"/>
        <w:ind w:firstLine="709"/>
        <w:jc w:val="both"/>
        <w:rPr>
          <w:rStyle w:val="1"/>
          <w:color w:val="000000"/>
          <w:spacing w:val="0"/>
          <w:sz w:val="28"/>
          <w:szCs w:val="28"/>
        </w:rPr>
      </w:pPr>
      <w:r>
        <w:rPr>
          <w:rStyle w:val="1"/>
          <w:color w:val="000000"/>
          <w:spacing w:val="0"/>
          <w:sz w:val="28"/>
          <w:szCs w:val="28"/>
        </w:rPr>
        <w:t>Настоящий З</w:t>
      </w:r>
      <w:r w:rsidR="00295D6A" w:rsidRPr="005E5BB9">
        <w:rPr>
          <w:rStyle w:val="1"/>
          <w:color w:val="000000"/>
          <w:spacing w:val="0"/>
          <w:sz w:val="28"/>
          <w:szCs w:val="28"/>
        </w:rPr>
        <w:t xml:space="preserve">акон вступает в силу </w:t>
      </w:r>
      <w:r w:rsidR="004C72D9">
        <w:rPr>
          <w:rStyle w:val="1"/>
          <w:color w:val="000000"/>
          <w:spacing w:val="0"/>
          <w:sz w:val="28"/>
          <w:szCs w:val="28"/>
        </w:rPr>
        <w:t>через 10 дней после</w:t>
      </w:r>
      <w:r w:rsidR="004C72D9" w:rsidRPr="005E5BB9">
        <w:rPr>
          <w:rStyle w:val="1"/>
          <w:color w:val="000000"/>
          <w:spacing w:val="0"/>
          <w:sz w:val="28"/>
          <w:szCs w:val="28"/>
        </w:rPr>
        <w:t xml:space="preserve"> </w:t>
      </w:r>
      <w:r w:rsidR="004C72D9">
        <w:rPr>
          <w:rStyle w:val="1"/>
          <w:color w:val="000000"/>
          <w:spacing w:val="0"/>
          <w:sz w:val="28"/>
          <w:szCs w:val="28"/>
        </w:rPr>
        <w:t xml:space="preserve">дня </w:t>
      </w:r>
      <w:r w:rsidR="004C72D9" w:rsidRPr="005E5BB9">
        <w:rPr>
          <w:rStyle w:val="1"/>
          <w:color w:val="000000"/>
          <w:spacing w:val="0"/>
          <w:sz w:val="28"/>
          <w:szCs w:val="28"/>
        </w:rPr>
        <w:t>его официального опубликования.</w:t>
      </w:r>
    </w:p>
    <w:p w:rsidR="00295D6A" w:rsidRPr="005E5BB9" w:rsidRDefault="00295D6A" w:rsidP="004C72D9">
      <w:pPr>
        <w:pStyle w:val="a3"/>
        <w:shd w:val="clear" w:color="auto" w:fill="auto"/>
        <w:tabs>
          <w:tab w:val="left" w:pos="0"/>
        </w:tabs>
        <w:spacing w:line="240" w:lineRule="auto"/>
        <w:ind w:firstLine="567"/>
        <w:jc w:val="both"/>
        <w:rPr>
          <w:rStyle w:val="1"/>
          <w:color w:val="000000"/>
          <w:spacing w:val="0"/>
          <w:sz w:val="28"/>
          <w:szCs w:val="28"/>
        </w:rPr>
      </w:pPr>
    </w:p>
    <w:p w:rsidR="00923770" w:rsidRPr="005E5BB9" w:rsidRDefault="00923770" w:rsidP="005E5BB9">
      <w:pPr>
        <w:pStyle w:val="a3"/>
        <w:shd w:val="clear" w:color="auto" w:fill="auto"/>
        <w:tabs>
          <w:tab w:val="left" w:pos="894"/>
        </w:tabs>
        <w:spacing w:line="240" w:lineRule="auto"/>
        <w:ind w:firstLine="851"/>
        <w:jc w:val="both"/>
        <w:rPr>
          <w:rStyle w:val="1"/>
          <w:spacing w:val="0"/>
          <w:sz w:val="28"/>
          <w:szCs w:val="28"/>
        </w:rPr>
      </w:pPr>
    </w:p>
    <w:p w:rsidR="00E961F5" w:rsidRDefault="00E961F5" w:rsidP="00F71E5F">
      <w:pPr>
        <w:pStyle w:val="a3"/>
        <w:shd w:val="clear" w:color="auto" w:fill="auto"/>
        <w:tabs>
          <w:tab w:val="left" w:pos="894"/>
        </w:tabs>
        <w:spacing w:line="240" w:lineRule="auto"/>
        <w:ind w:firstLine="851"/>
        <w:jc w:val="both"/>
        <w:rPr>
          <w:rStyle w:val="1"/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98"/>
        <w:gridCol w:w="4999"/>
      </w:tblGrid>
      <w:tr w:rsidR="007E1B00" w:rsidTr="007E1B00">
        <w:tc>
          <w:tcPr>
            <w:tcW w:w="4998" w:type="dxa"/>
          </w:tcPr>
          <w:p w:rsidR="007E1B00" w:rsidRDefault="007E1B00" w:rsidP="00F71E5F">
            <w:pPr>
              <w:pStyle w:val="a3"/>
              <w:shd w:val="clear" w:color="auto" w:fill="auto"/>
              <w:tabs>
                <w:tab w:val="left" w:pos="894"/>
              </w:tabs>
              <w:spacing w:line="240" w:lineRule="auto"/>
              <w:jc w:val="both"/>
              <w:rPr>
                <w:rStyle w:val="1"/>
                <w:sz w:val="28"/>
                <w:szCs w:val="28"/>
              </w:rPr>
            </w:pPr>
            <w:r w:rsidRPr="005E5BB9">
              <w:rPr>
                <w:rStyle w:val="1"/>
                <w:spacing w:val="0"/>
                <w:sz w:val="28"/>
                <w:szCs w:val="28"/>
              </w:rPr>
              <w:t>Губернатор Алтайского края</w:t>
            </w:r>
          </w:p>
        </w:tc>
        <w:tc>
          <w:tcPr>
            <w:tcW w:w="4999" w:type="dxa"/>
          </w:tcPr>
          <w:p w:rsidR="007E1B00" w:rsidRDefault="007E1B00" w:rsidP="007E1B00">
            <w:pPr>
              <w:pStyle w:val="a3"/>
              <w:shd w:val="clear" w:color="auto" w:fill="auto"/>
              <w:tabs>
                <w:tab w:val="left" w:pos="894"/>
              </w:tabs>
              <w:spacing w:line="240" w:lineRule="auto"/>
              <w:jc w:val="right"/>
              <w:rPr>
                <w:rStyle w:val="1"/>
                <w:sz w:val="28"/>
                <w:szCs w:val="28"/>
              </w:rPr>
            </w:pPr>
            <w:r w:rsidRPr="005E5BB9">
              <w:rPr>
                <w:rStyle w:val="1"/>
                <w:spacing w:val="0"/>
                <w:sz w:val="28"/>
                <w:szCs w:val="28"/>
              </w:rPr>
              <w:t xml:space="preserve">А.Б. </w:t>
            </w:r>
            <w:proofErr w:type="spellStart"/>
            <w:r w:rsidRPr="005E5BB9">
              <w:rPr>
                <w:rStyle w:val="1"/>
                <w:spacing w:val="0"/>
                <w:sz w:val="28"/>
                <w:szCs w:val="28"/>
              </w:rPr>
              <w:t>Карлин</w:t>
            </w:r>
            <w:proofErr w:type="spellEnd"/>
          </w:p>
        </w:tc>
      </w:tr>
    </w:tbl>
    <w:p w:rsidR="007E1B00" w:rsidRPr="005E5BB9" w:rsidRDefault="007E1B00" w:rsidP="00F71E5F">
      <w:pPr>
        <w:pStyle w:val="a3"/>
        <w:shd w:val="clear" w:color="auto" w:fill="auto"/>
        <w:tabs>
          <w:tab w:val="left" w:pos="894"/>
        </w:tabs>
        <w:spacing w:line="240" w:lineRule="auto"/>
        <w:ind w:firstLine="851"/>
        <w:jc w:val="both"/>
        <w:rPr>
          <w:rStyle w:val="1"/>
          <w:sz w:val="28"/>
          <w:szCs w:val="28"/>
        </w:rPr>
      </w:pPr>
    </w:p>
    <w:sectPr w:rsidR="007E1B00" w:rsidRPr="005E5BB9" w:rsidSect="007E1B00">
      <w:headerReference w:type="default" r:id="rId8"/>
      <w:pgSz w:w="11906" w:h="16838"/>
      <w:pgMar w:top="993" w:right="707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6AE8" w:rsidRDefault="00A36AE8" w:rsidP="008747CE">
      <w:pPr>
        <w:spacing w:after="0" w:line="240" w:lineRule="auto"/>
      </w:pPr>
      <w:r>
        <w:separator/>
      </w:r>
    </w:p>
  </w:endnote>
  <w:endnote w:type="continuationSeparator" w:id="0">
    <w:p w:rsidR="00A36AE8" w:rsidRDefault="00A36AE8" w:rsidP="00874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6AE8" w:rsidRDefault="00A36AE8" w:rsidP="008747CE">
      <w:pPr>
        <w:spacing w:after="0" w:line="240" w:lineRule="auto"/>
      </w:pPr>
      <w:r>
        <w:separator/>
      </w:r>
    </w:p>
  </w:footnote>
  <w:footnote w:type="continuationSeparator" w:id="0">
    <w:p w:rsidR="00A36AE8" w:rsidRDefault="00A36AE8" w:rsidP="008747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F9E" w:rsidRDefault="002F3F9E" w:rsidP="008747CE">
    <w:pPr>
      <w:pStyle w:val="a8"/>
      <w:tabs>
        <w:tab w:val="clear" w:pos="9355"/>
        <w:tab w:val="left" w:pos="5904"/>
        <w:tab w:val="right" w:pos="9354"/>
      </w:tabs>
    </w:pPr>
    <w:r>
      <w:tab/>
    </w:r>
    <w:r>
      <w:tab/>
    </w:r>
    <w:r>
      <w:tab/>
    </w:r>
    <w:fldSimple w:instr=" PAGE   \* MERGEFORMAT ">
      <w:r w:rsidR="0036780A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F140A55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</w:abstractNum>
  <w:abstractNum w:abstractNumId="1">
    <w:nsid w:val="0000000B"/>
    <w:multiLevelType w:val="multilevel"/>
    <w:tmpl w:val="0000000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</w:abstractNum>
  <w:abstractNum w:abstractNumId="2">
    <w:nsid w:val="0000000D"/>
    <w:multiLevelType w:val="multilevel"/>
    <w:tmpl w:val="0000000C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</w:abstractNum>
  <w:abstractNum w:abstractNumId="3">
    <w:nsid w:val="0000000F"/>
    <w:multiLevelType w:val="multilevel"/>
    <w:tmpl w:val="0000000E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</w:abstractNum>
  <w:abstractNum w:abstractNumId="4">
    <w:nsid w:val="00000011"/>
    <w:multiLevelType w:val="multilevel"/>
    <w:tmpl w:val="00000010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</w:abstractNum>
  <w:abstractNum w:abstractNumId="5">
    <w:nsid w:val="0698201C"/>
    <w:multiLevelType w:val="hybridMultilevel"/>
    <w:tmpl w:val="EDA20A3C"/>
    <w:lvl w:ilvl="0" w:tplc="47866B96">
      <w:start w:val="1"/>
      <w:numFmt w:val="decimal"/>
      <w:lvlText w:val="%1)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0C802D33"/>
    <w:multiLevelType w:val="hybridMultilevel"/>
    <w:tmpl w:val="CE78502C"/>
    <w:lvl w:ilvl="0" w:tplc="3C84040E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19D3429"/>
    <w:multiLevelType w:val="hybridMultilevel"/>
    <w:tmpl w:val="89EA52F6"/>
    <w:lvl w:ilvl="0" w:tplc="DDFEF77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1A902BD"/>
    <w:multiLevelType w:val="hybridMultilevel"/>
    <w:tmpl w:val="8DF0C80E"/>
    <w:lvl w:ilvl="0" w:tplc="157A712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302E1DB8"/>
    <w:multiLevelType w:val="hybridMultilevel"/>
    <w:tmpl w:val="3938AA9A"/>
    <w:lvl w:ilvl="0" w:tplc="4C42D2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A760618"/>
    <w:multiLevelType w:val="hybridMultilevel"/>
    <w:tmpl w:val="505E9CFC"/>
    <w:lvl w:ilvl="0" w:tplc="DF484C3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3ACA1B08"/>
    <w:multiLevelType w:val="hybridMultilevel"/>
    <w:tmpl w:val="AB14B72A"/>
    <w:lvl w:ilvl="0" w:tplc="A7805E8C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2">
    <w:nsid w:val="3E063F8D"/>
    <w:multiLevelType w:val="hybridMultilevel"/>
    <w:tmpl w:val="667AEAC2"/>
    <w:lvl w:ilvl="0" w:tplc="5322CB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7E5293C"/>
    <w:multiLevelType w:val="multilevel"/>
    <w:tmpl w:val="F140A55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</w:abstractNum>
  <w:abstractNum w:abstractNumId="14">
    <w:nsid w:val="5A6179DE"/>
    <w:multiLevelType w:val="hybridMultilevel"/>
    <w:tmpl w:val="4DC0152C"/>
    <w:lvl w:ilvl="0" w:tplc="7B8AFDDE">
      <w:start w:val="1"/>
      <w:numFmt w:val="decimal"/>
      <w:lvlText w:val="%1)"/>
      <w:lvlJc w:val="left"/>
      <w:pPr>
        <w:ind w:left="1070" w:hanging="360"/>
      </w:pPr>
      <w:rPr>
        <w:rFonts w:ascii="Times New Roman" w:eastAsia="Calibr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22A3302"/>
    <w:multiLevelType w:val="hybridMultilevel"/>
    <w:tmpl w:val="57B4241C"/>
    <w:lvl w:ilvl="0" w:tplc="E81616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E463105"/>
    <w:multiLevelType w:val="hybridMultilevel"/>
    <w:tmpl w:val="06A67D10"/>
    <w:lvl w:ilvl="0" w:tplc="6304F4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3"/>
  </w:num>
  <w:num w:numId="7">
    <w:abstractNumId w:val="15"/>
  </w:num>
  <w:num w:numId="8">
    <w:abstractNumId w:val="11"/>
  </w:num>
  <w:num w:numId="9">
    <w:abstractNumId w:val="9"/>
  </w:num>
  <w:num w:numId="10">
    <w:abstractNumId w:val="12"/>
  </w:num>
  <w:num w:numId="11">
    <w:abstractNumId w:val="14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6"/>
  </w:num>
  <w:num w:numId="15">
    <w:abstractNumId w:val="6"/>
  </w:num>
  <w:num w:numId="16">
    <w:abstractNumId w:val="7"/>
  </w:num>
  <w:num w:numId="17">
    <w:abstractNumId w:val="10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49154"/>
  </w:hdrShapeDefaults>
  <w:footnotePr>
    <w:footnote w:id="-1"/>
    <w:footnote w:id="0"/>
  </w:footnotePr>
  <w:endnotePr>
    <w:endnote w:id="-1"/>
    <w:endnote w:id="0"/>
  </w:endnotePr>
  <w:compat/>
  <w:rsids>
    <w:rsidRoot w:val="00E329A4"/>
    <w:rsid w:val="00007344"/>
    <w:rsid w:val="00007923"/>
    <w:rsid w:val="00012220"/>
    <w:rsid w:val="0001543D"/>
    <w:rsid w:val="00015A2B"/>
    <w:rsid w:val="00023B24"/>
    <w:rsid w:val="00032713"/>
    <w:rsid w:val="00041C68"/>
    <w:rsid w:val="0005022D"/>
    <w:rsid w:val="000519F3"/>
    <w:rsid w:val="00056FD6"/>
    <w:rsid w:val="0006177D"/>
    <w:rsid w:val="0006250A"/>
    <w:rsid w:val="000638E9"/>
    <w:rsid w:val="000721B0"/>
    <w:rsid w:val="00073A77"/>
    <w:rsid w:val="00086069"/>
    <w:rsid w:val="00087394"/>
    <w:rsid w:val="000A284C"/>
    <w:rsid w:val="000A3F6A"/>
    <w:rsid w:val="000B1826"/>
    <w:rsid w:val="000C311C"/>
    <w:rsid w:val="000C7D1E"/>
    <w:rsid w:val="000D385B"/>
    <w:rsid w:val="000D6E94"/>
    <w:rsid w:val="000E196A"/>
    <w:rsid w:val="00112FB3"/>
    <w:rsid w:val="00115183"/>
    <w:rsid w:val="001574C6"/>
    <w:rsid w:val="00163290"/>
    <w:rsid w:val="00171945"/>
    <w:rsid w:val="00173A59"/>
    <w:rsid w:val="00176FD4"/>
    <w:rsid w:val="001776B4"/>
    <w:rsid w:val="001840C1"/>
    <w:rsid w:val="001A0631"/>
    <w:rsid w:val="001C4C9F"/>
    <w:rsid w:val="001D4E59"/>
    <w:rsid w:val="001E2D5A"/>
    <w:rsid w:val="001E36DE"/>
    <w:rsid w:val="001F1590"/>
    <w:rsid w:val="00202B1C"/>
    <w:rsid w:val="00203474"/>
    <w:rsid w:val="0020783B"/>
    <w:rsid w:val="002275D9"/>
    <w:rsid w:val="00235FED"/>
    <w:rsid w:val="00266774"/>
    <w:rsid w:val="002719AC"/>
    <w:rsid w:val="00276200"/>
    <w:rsid w:val="002865DF"/>
    <w:rsid w:val="00295089"/>
    <w:rsid w:val="002952CD"/>
    <w:rsid w:val="00295D6A"/>
    <w:rsid w:val="0029726F"/>
    <w:rsid w:val="002A5A03"/>
    <w:rsid w:val="002C05CC"/>
    <w:rsid w:val="002C1AFD"/>
    <w:rsid w:val="002C2F38"/>
    <w:rsid w:val="002D7A5E"/>
    <w:rsid w:val="002E2E55"/>
    <w:rsid w:val="002E7A8D"/>
    <w:rsid w:val="002F3F9E"/>
    <w:rsid w:val="002F4D73"/>
    <w:rsid w:val="002F60FD"/>
    <w:rsid w:val="00301A47"/>
    <w:rsid w:val="0031067F"/>
    <w:rsid w:val="0031716E"/>
    <w:rsid w:val="00323881"/>
    <w:rsid w:val="00323925"/>
    <w:rsid w:val="00335F15"/>
    <w:rsid w:val="0034178E"/>
    <w:rsid w:val="00344E3E"/>
    <w:rsid w:val="00354F44"/>
    <w:rsid w:val="00361FA1"/>
    <w:rsid w:val="003632E5"/>
    <w:rsid w:val="0036780A"/>
    <w:rsid w:val="00373153"/>
    <w:rsid w:val="00374B6E"/>
    <w:rsid w:val="00374FFB"/>
    <w:rsid w:val="00376937"/>
    <w:rsid w:val="00376D32"/>
    <w:rsid w:val="003836B5"/>
    <w:rsid w:val="0038450A"/>
    <w:rsid w:val="003921DD"/>
    <w:rsid w:val="00395642"/>
    <w:rsid w:val="003A1D05"/>
    <w:rsid w:val="003B61C3"/>
    <w:rsid w:val="003D1D27"/>
    <w:rsid w:val="003D6519"/>
    <w:rsid w:val="003F2D99"/>
    <w:rsid w:val="003F3A07"/>
    <w:rsid w:val="003F79D0"/>
    <w:rsid w:val="00400427"/>
    <w:rsid w:val="00411BD3"/>
    <w:rsid w:val="00415B04"/>
    <w:rsid w:val="004368D6"/>
    <w:rsid w:val="00437F59"/>
    <w:rsid w:val="00440C12"/>
    <w:rsid w:val="00442265"/>
    <w:rsid w:val="004511BA"/>
    <w:rsid w:val="00457B53"/>
    <w:rsid w:val="0047676A"/>
    <w:rsid w:val="00476801"/>
    <w:rsid w:val="004800DE"/>
    <w:rsid w:val="00487E98"/>
    <w:rsid w:val="0049148A"/>
    <w:rsid w:val="0049162C"/>
    <w:rsid w:val="004A7BA8"/>
    <w:rsid w:val="004C11A0"/>
    <w:rsid w:val="004C1D14"/>
    <w:rsid w:val="004C2BE7"/>
    <w:rsid w:val="004C5427"/>
    <w:rsid w:val="004C5991"/>
    <w:rsid w:val="004C6E86"/>
    <w:rsid w:val="004C72D9"/>
    <w:rsid w:val="004D670F"/>
    <w:rsid w:val="00504AFD"/>
    <w:rsid w:val="0051670B"/>
    <w:rsid w:val="005219CF"/>
    <w:rsid w:val="00521FE3"/>
    <w:rsid w:val="00524C12"/>
    <w:rsid w:val="00532A8B"/>
    <w:rsid w:val="00536185"/>
    <w:rsid w:val="005368F5"/>
    <w:rsid w:val="00536A4B"/>
    <w:rsid w:val="005417CC"/>
    <w:rsid w:val="005457BC"/>
    <w:rsid w:val="00552449"/>
    <w:rsid w:val="005544E0"/>
    <w:rsid w:val="0056446A"/>
    <w:rsid w:val="00566174"/>
    <w:rsid w:val="0058719E"/>
    <w:rsid w:val="00595915"/>
    <w:rsid w:val="00597FB8"/>
    <w:rsid w:val="005A612B"/>
    <w:rsid w:val="005B2FF0"/>
    <w:rsid w:val="005C112C"/>
    <w:rsid w:val="005C20C2"/>
    <w:rsid w:val="005D02ED"/>
    <w:rsid w:val="005D05F4"/>
    <w:rsid w:val="005D45FA"/>
    <w:rsid w:val="005E5BB9"/>
    <w:rsid w:val="00612890"/>
    <w:rsid w:val="00623003"/>
    <w:rsid w:val="00625CBD"/>
    <w:rsid w:val="00632611"/>
    <w:rsid w:val="006364B1"/>
    <w:rsid w:val="00641598"/>
    <w:rsid w:val="006438B9"/>
    <w:rsid w:val="00651A93"/>
    <w:rsid w:val="0065315E"/>
    <w:rsid w:val="006626BF"/>
    <w:rsid w:val="00666B7B"/>
    <w:rsid w:val="00671C57"/>
    <w:rsid w:val="00685DA9"/>
    <w:rsid w:val="00690A98"/>
    <w:rsid w:val="00694446"/>
    <w:rsid w:val="00694483"/>
    <w:rsid w:val="00694C5C"/>
    <w:rsid w:val="00696661"/>
    <w:rsid w:val="006A4424"/>
    <w:rsid w:val="006A4E60"/>
    <w:rsid w:val="006B20C0"/>
    <w:rsid w:val="006C04C1"/>
    <w:rsid w:val="006C34FC"/>
    <w:rsid w:val="006D7C6A"/>
    <w:rsid w:val="006E0CCC"/>
    <w:rsid w:val="006F1A4A"/>
    <w:rsid w:val="006F5D3C"/>
    <w:rsid w:val="006F794E"/>
    <w:rsid w:val="007025D3"/>
    <w:rsid w:val="00703831"/>
    <w:rsid w:val="00722FE8"/>
    <w:rsid w:val="00724978"/>
    <w:rsid w:val="00734031"/>
    <w:rsid w:val="007349BD"/>
    <w:rsid w:val="00745D4E"/>
    <w:rsid w:val="007509D5"/>
    <w:rsid w:val="00751AE5"/>
    <w:rsid w:val="00753335"/>
    <w:rsid w:val="00756CEF"/>
    <w:rsid w:val="007575DB"/>
    <w:rsid w:val="00772F84"/>
    <w:rsid w:val="00783944"/>
    <w:rsid w:val="0078444C"/>
    <w:rsid w:val="0078517E"/>
    <w:rsid w:val="00795B32"/>
    <w:rsid w:val="007A2450"/>
    <w:rsid w:val="007D3EFF"/>
    <w:rsid w:val="007D644A"/>
    <w:rsid w:val="007D7B96"/>
    <w:rsid w:val="007E1B00"/>
    <w:rsid w:val="007E4CFB"/>
    <w:rsid w:val="007E5E1A"/>
    <w:rsid w:val="007F0F2F"/>
    <w:rsid w:val="007F1302"/>
    <w:rsid w:val="007F2BEB"/>
    <w:rsid w:val="007F530C"/>
    <w:rsid w:val="007F5EB1"/>
    <w:rsid w:val="008101A1"/>
    <w:rsid w:val="00815B15"/>
    <w:rsid w:val="008234D5"/>
    <w:rsid w:val="00823570"/>
    <w:rsid w:val="008242E3"/>
    <w:rsid w:val="00826309"/>
    <w:rsid w:val="00831726"/>
    <w:rsid w:val="0084568F"/>
    <w:rsid w:val="00852038"/>
    <w:rsid w:val="00853FFE"/>
    <w:rsid w:val="0086445F"/>
    <w:rsid w:val="008747CE"/>
    <w:rsid w:val="0087773F"/>
    <w:rsid w:val="008828D9"/>
    <w:rsid w:val="0088315E"/>
    <w:rsid w:val="00886B11"/>
    <w:rsid w:val="00886C46"/>
    <w:rsid w:val="0088715E"/>
    <w:rsid w:val="00891B2D"/>
    <w:rsid w:val="008A0EF7"/>
    <w:rsid w:val="008A191C"/>
    <w:rsid w:val="008A3B41"/>
    <w:rsid w:val="008B055B"/>
    <w:rsid w:val="008C0703"/>
    <w:rsid w:val="008C28FF"/>
    <w:rsid w:val="008C7CDF"/>
    <w:rsid w:val="008E547D"/>
    <w:rsid w:val="008F5DD3"/>
    <w:rsid w:val="00900482"/>
    <w:rsid w:val="00904CB2"/>
    <w:rsid w:val="00917216"/>
    <w:rsid w:val="00917D13"/>
    <w:rsid w:val="00920B00"/>
    <w:rsid w:val="00922A61"/>
    <w:rsid w:val="00923770"/>
    <w:rsid w:val="00933556"/>
    <w:rsid w:val="009365C0"/>
    <w:rsid w:val="0095797D"/>
    <w:rsid w:val="00957F33"/>
    <w:rsid w:val="00962603"/>
    <w:rsid w:val="009631DE"/>
    <w:rsid w:val="00963362"/>
    <w:rsid w:val="00971C2F"/>
    <w:rsid w:val="009A075E"/>
    <w:rsid w:val="009A6064"/>
    <w:rsid w:val="009A62B5"/>
    <w:rsid w:val="009C6AA9"/>
    <w:rsid w:val="009D656B"/>
    <w:rsid w:val="009D6F1B"/>
    <w:rsid w:val="009E250A"/>
    <w:rsid w:val="009E6D2B"/>
    <w:rsid w:val="009E7156"/>
    <w:rsid w:val="009F02CE"/>
    <w:rsid w:val="00A01015"/>
    <w:rsid w:val="00A05B4A"/>
    <w:rsid w:val="00A22BDB"/>
    <w:rsid w:val="00A30CD7"/>
    <w:rsid w:val="00A36AE8"/>
    <w:rsid w:val="00A42C52"/>
    <w:rsid w:val="00A45FF4"/>
    <w:rsid w:val="00A50C26"/>
    <w:rsid w:val="00A568D2"/>
    <w:rsid w:val="00A57B93"/>
    <w:rsid w:val="00A62A3D"/>
    <w:rsid w:val="00A70946"/>
    <w:rsid w:val="00A730E6"/>
    <w:rsid w:val="00A747E8"/>
    <w:rsid w:val="00A826BD"/>
    <w:rsid w:val="00A84A33"/>
    <w:rsid w:val="00A86030"/>
    <w:rsid w:val="00A91402"/>
    <w:rsid w:val="00A94473"/>
    <w:rsid w:val="00A95321"/>
    <w:rsid w:val="00A974B7"/>
    <w:rsid w:val="00A9756B"/>
    <w:rsid w:val="00AA049C"/>
    <w:rsid w:val="00AA1B44"/>
    <w:rsid w:val="00AB0A9F"/>
    <w:rsid w:val="00AB1F51"/>
    <w:rsid w:val="00AC38AF"/>
    <w:rsid w:val="00AE1821"/>
    <w:rsid w:val="00AE5FF0"/>
    <w:rsid w:val="00AF0C5B"/>
    <w:rsid w:val="00AF1709"/>
    <w:rsid w:val="00B03132"/>
    <w:rsid w:val="00B046BD"/>
    <w:rsid w:val="00B05432"/>
    <w:rsid w:val="00B136ED"/>
    <w:rsid w:val="00B2060B"/>
    <w:rsid w:val="00B3012B"/>
    <w:rsid w:val="00B30F7B"/>
    <w:rsid w:val="00B32697"/>
    <w:rsid w:val="00B32B6B"/>
    <w:rsid w:val="00B4111D"/>
    <w:rsid w:val="00B428EA"/>
    <w:rsid w:val="00B54B13"/>
    <w:rsid w:val="00B57EF9"/>
    <w:rsid w:val="00B6336B"/>
    <w:rsid w:val="00B91849"/>
    <w:rsid w:val="00B920C3"/>
    <w:rsid w:val="00B92FC1"/>
    <w:rsid w:val="00B9716E"/>
    <w:rsid w:val="00BA1DA8"/>
    <w:rsid w:val="00BA4EE6"/>
    <w:rsid w:val="00BA637E"/>
    <w:rsid w:val="00BB2FBA"/>
    <w:rsid w:val="00BB7671"/>
    <w:rsid w:val="00BB799C"/>
    <w:rsid w:val="00BC2238"/>
    <w:rsid w:val="00BD2355"/>
    <w:rsid w:val="00C00137"/>
    <w:rsid w:val="00C120E1"/>
    <w:rsid w:val="00C14B13"/>
    <w:rsid w:val="00C35126"/>
    <w:rsid w:val="00C36D83"/>
    <w:rsid w:val="00C5071D"/>
    <w:rsid w:val="00C50C77"/>
    <w:rsid w:val="00C65D0D"/>
    <w:rsid w:val="00C73A75"/>
    <w:rsid w:val="00C937FC"/>
    <w:rsid w:val="00C93BCD"/>
    <w:rsid w:val="00C951F8"/>
    <w:rsid w:val="00C97504"/>
    <w:rsid w:val="00CB22CE"/>
    <w:rsid w:val="00CB5116"/>
    <w:rsid w:val="00CB61BC"/>
    <w:rsid w:val="00CC5993"/>
    <w:rsid w:val="00CD1D43"/>
    <w:rsid w:val="00CE05D6"/>
    <w:rsid w:val="00CE2DD6"/>
    <w:rsid w:val="00CE5122"/>
    <w:rsid w:val="00CE5CD8"/>
    <w:rsid w:val="00CF2DDC"/>
    <w:rsid w:val="00CF3356"/>
    <w:rsid w:val="00CF5AE1"/>
    <w:rsid w:val="00D03329"/>
    <w:rsid w:val="00D1534E"/>
    <w:rsid w:val="00D16D09"/>
    <w:rsid w:val="00D17FC5"/>
    <w:rsid w:val="00D30216"/>
    <w:rsid w:val="00D33451"/>
    <w:rsid w:val="00D34EFB"/>
    <w:rsid w:val="00D46D94"/>
    <w:rsid w:val="00D470A5"/>
    <w:rsid w:val="00D538F5"/>
    <w:rsid w:val="00D54BE7"/>
    <w:rsid w:val="00D564EE"/>
    <w:rsid w:val="00D73037"/>
    <w:rsid w:val="00D750A0"/>
    <w:rsid w:val="00D9194E"/>
    <w:rsid w:val="00DA1C25"/>
    <w:rsid w:val="00DB1278"/>
    <w:rsid w:val="00DB3652"/>
    <w:rsid w:val="00DC2D22"/>
    <w:rsid w:val="00DD38CA"/>
    <w:rsid w:val="00DD5C19"/>
    <w:rsid w:val="00DE16D6"/>
    <w:rsid w:val="00DE3F69"/>
    <w:rsid w:val="00E329A4"/>
    <w:rsid w:val="00E37E8E"/>
    <w:rsid w:val="00E62030"/>
    <w:rsid w:val="00E701D8"/>
    <w:rsid w:val="00E733B5"/>
    <w:rsid w:val="00E77AA7"/>
    <w:rsid w:val="00E85F56"/>
    <w:rsid w:val="00E9368C"/>
    <w:rsid w:val="00E961F5"/>
    <w:rsid w:val="00EB2CB6"/>
    <w:rsid w:val="00EC566D"/>
    <w:rsid w:val="00ED095E"/>
    <w:rsid w:val="00ED1D81"/>
    <w:rsid w:val="00ED5780"/>
    <w:rsid w:val="00EE54A0"/>
    <w:rsid w:val="00F04E7A"/>
    <w:rsid w:val="00F16F86"/>
    <w:rsid w:val="00F17D1A"/>
    <w:rsid w:val="00F40CFF"/>
    <w:rsid w:val="00F41DE2"/>
    <w:rsid w:val="00F66752"/>
    <w:rsid w:val="00F67B7D"/>
    <w:rsid w:val="00F703CD"/>
    <w:rsid w:val="00F71E5F"/>
    <w:rsid w:val="00F869F4"/>
    <w:rsid w:val="00F87FD4"/>
    <w:rsid w:val="00FB39B6"/>
    <w:rsid w:val="00FB3A77"/>
    <w:rsid w:val="00FC3E23"/>
    <w:rsid w:val="00FE059B"/>
    <w:rsid w:val="00FE1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2CE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link w:val="a3"/>
    <w:uiPriority w:val="99"/>
    <w:rsid w:val="00E329A4"/>
    <w:rPr>
      <w:rFonts w:cs="Times New Roman"/>
      <w:spacing w:val="6"/>
      <w:shd w:val="clear" w:color="auto" w:fill="FFFFFF"/>
    </w:rPr>
  </w:style>
  <w:style w:type="character" w:customStyle="1" w:styleId="1pt">
    <w:name w:val="Основной текст + Интервал 1 pt"/>
    <w:uiPriority w:val="99"/>
    <w:rsid w:val="00E329A4"/>
    <w:rPr>
      <w:rFonts w:cs="Times New Roman"/>
      <w:spacing w:val="35"/>
      <w:shd w:val="clear" w:color="auto" w:fill="FFFFFF"/>
    </w:rPr>
  </w:style>
  <w:style w:type="paragraph" w:styleId="a3">
    <w:name w:val="Body Text"/>
    <w:basedOn w:val="a"/>
    <w:link w:val="1"/>
    <w:uiPriority w:val="99"/>
    <w:rsid w:val="00E329A4"/>
    <w:pPr>
      <w:widowControl w:val="0"/>
      <w:shd w:val="clear" w:color="auto" w:fill="FFFFFF"/>
      <w:spacing w:after="0" w:line="322" w:lineRule="exact"/>
      <w:jc w:val="center"/>
    </w:pPr>
    <w:rPr>
      <w:spacing w:val="6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E329A4"/>
  </w:style>
  <w:style w:type="paragraph" w:styleId="a5">
    <w:name w:val="Balloon Text"/>
    <w:basedOn w:val="a"/>
    <w:link w:val="a6"/>
    <w:uiPriority w:val="99"/>
    <w:semiHidden/>
    <w:unhideWhenUsed/>
    <w:rsid w:val="00745D4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745D4E"/>
    <w:rPr>
      <w:rFonts w:ascii="Tahoma" w:hAnsi="Tahoma" w:cs="Tahoma"/>
      <w:sz w:val="16"/>
      <w:szCs w:val="16"/>
      <w:lang w:eastAsia="en-US"/>
    </w:rPr>
  </w:style>
  <w:style w:type="paragraph" w:styleId="a7">
    <w:name w:val="List Paragraph"/>
    <w:basedOn w:val="a"/>
    <w:uiPriority w:val="34"/>
    <w:qFormat/>
    <w:rsid w:val="00722FE8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8747C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8747CE"/>
    <w:rPr>
      <w:sz w:val="28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8747C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rsid w:val="008747CE"/>
    <w:rPr>
      <w:sz w:val="28"/>
      <w:szCs w:val="22"/>
      <w:lang w:eastAsia="en-US"/>
    </w:rPr>
  </w:style>
  <w:style w:type="table" w:styleId="ac">
    <w:name w:val="Table Grid"/>
    <w:basedOn w:val="a1"/>
    <w:uiPriority w:val="59"/>
    <w:rsid w:val="00361F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uiPriority w:val="99"/>
    <w:unhideWhenUsed/>
    <w:rsid w:val="005D02ED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F04E7A"/>
    <w:rPr>
      <w:color w:val="800080"/>
      <w:u w:val="single"/>
    </w:rPr>
  </w:style>
  <w:style w:type="character" w:styleId="af">
    <w:name w:val="Emphasis"/>
    <w:uiPriority w:val="20"/>
    <w:qFormat/>
    <w:rsid w:val="00F04E7A"/>
    <w:rPr>
      <w:i/>
      <w:iCs/>
    </w:rPr>
  </w:style>
  <w:style w:type="paragraph" w:customStyle="1" w:styleId="ConsPlusNormal">
    <w:name w:val="ConsPlusNormal"/>
    <w:rsid w:val="006F5D3C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2A5311-ABEF-45FD-B1A8-BE48DE7A6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935</TotalTime>
  <Pages>2</Pages>
  <Words>660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4420</CharactersWithSpaces>
  <SharedDoc>false</SharedDoc>
  <HLinks>
    <vt:vector size="12" baseType="variant">
      <vt:variant>
        <vt:i4>6357040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Par121</vt:lpwstr>
      </vt:variant>
      <vt:variant>
        <vt:i4>1638478</vt:i4>
      </vt:variant>
      <vt:variant>
        <vt:i4>0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dmitrieva.n</dc:creator>
  <cp:keywords/>
  <cp:lastModifiedBy>startseva</cp:lastModifiedBy>
  <cp:revision>35</cp:revision>
  <cp:lastPrinted>2015-09-14T11:51:00Z</cp:lastPrinted>
  <dcterms:created xsi:type="dcterms:W3CDTF">2015-08-18T04:23:00Z</dcterms:created>
  <dcterms:modified xsi:type="dcterms:W3CDTF">2015-09-14T11:51:00Z</dcterms:modified>
</cp:coreProperties>
</file>